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-11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3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4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Style w:val="cat-Dategrp-7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3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2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гражданки России, русским языком владеющей, в услугах переводчика не нуждающейся</w:t>
      </w:r>
      <w:r>
        <w:rPr>
          <w:rStyle w:val="cat-UserDefinedgrp-3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являющейся индивидуальным предпринимателем,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5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0586230912043934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5rplc-2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>зом, а именно 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18810586230912043934 от </w:t>
      </w:r>
      <w:r>
        <w:rPr>
          <w:rStyle w:val="cat-UserDefinedgrp-3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0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5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11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FIOgrp-15rplc-4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1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Addressgrp-3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4rplc-4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PhoneNumbergrp-26rplc-5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27rplc-5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28rplc-5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29rplc-5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0412365400675021792320127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6rplc-5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55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</w:t>
      </w:r>
      <w:r>
        <w:rPr>
          <w:rStyle w:val="cat-Addressgrp-1rplc-5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8rplc-57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</w:pPr>
      <w:r>
        <w:rPr>
          <w:rStyle w:val="cat-UserDefinedgrp-42rplc-5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3rplc-0">
    <w:name w:val="cat-PhoneNumber grp-23 rplc-0"/>
    <w:basedOn w:val="DefaultParagraphFont"/>
  </w:style>
  <w:style w:type="character" w:customStyle="1" w:styleId="cat-PhoneNumbergrp-24rplc-1">
    <w:name w:val="cat-PhoneNumber grp-24 rplc-1"/>
    <w:basedOn w:val="DefaultParagraphFont"/>
  </w:style>
  <w:style w:type="character" w:customStyle="1" w:styleId="cat-Dategrp-7rplc-2">
    <w:name w:val="cat-Date grp-7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3rplc-5">
    <w:name w:val="cat-FIO grp-13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2">
    <w:name w:val="cat-UserDefined grp-33 rplc-12"/>
    <w:basedOn w:val="DefaultParagraphFont"/>
  </w:style>
  <w:style w:type="character" w:customStyle="1" w:styleId="cat-FIOgrp-15rplc-14">
    <w:name w:val="cat-FIO grp-15 rplc-14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10rplc-20">
    <w:name w:val="cat-UserDefined grp-10 rplc-20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FIOgrp-15rplc-25">
    <w:name w:val="cat-FIO grp-15 rplc-25"/>
    <w:basedOn w:val="DefaultParagraphFont"/>
  </w:style>
  <w:style w:type="character" w:customStyle="1" w:styleId="cat-UserDefinedgrp-38rplc-26">
    <w:name w:val="cat-UserDefined grp-38 rplc-26"/>
    <w:basedOn w:val="DefaultParagraphFont"/>
  </w:style>
  <w:style w:type="character" w:customStyle="1" w:styleId="cat-UserDefinedgrp-34rplc-28">
    <w:name w:val="cat-UserDefined grp-34 rplc-28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10rplc-33">
    <w:name w:val="cat-UserDefined grp-10 rplc-33"/>
    <w:basedOn w:val="DefaultParagraphFont"/>
  </w:style>
  <w:style w:type="character" w:customStyle="1" w:styleId="cat-UserDefinedgrp-25rplc-36">
    <w:name w:val="cat-UserDefined grp-25 rplc-36"/>
    <w:basedOn w:val="DefaultParagraphFont"/>
  </w:style>
  <w:style w:type="character" w:customStyle="1" w:styleId="cat-UserDefinedgrp-11rplc-38">
    <w:name w:val="cat-UserDefined grp-11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8rplc-42">
    <w:name w:val="cat-UserDefined grp-38 rplc-42"/>
    <w:basedOn w:val="DefaultParagraphFont"/>
  </w:style>
  <w:style w:type="character" w:customStyle="1" w:styleId="cat-FIOgrp-15rplc-43">
    <w:name w:val="cat-FIO grp-15 rplc-43"/>
    <w:basedOn w:val="DefaultParagraphFont"/>
  </w:style>
  <w:style w:type="character" w:customStyle="1" w:styleId="cat-UserDefinedgrp-40rplc-44">
    <w:name w:val="cat-UserDefined grp-40 rplc-44"/>
    <w:basedOn w:val="DefaultParagraphFont"/>
  </w:style>
  <w:style w:type="character" w:customStyle="1" w:styleId="cat-UserDefinedgrp-41rplc-47">
    <w:name w:val="cat-UserDefined grp-41 rplc-47"/>
    <w:basedOn w:val="DefaultParagraphFont"/>
  </w:style>
  <w:style w:type="character" w:customStyle="1" w:styleId="cat-Addressgrp-3rplc-48">
    <w:name w:val="cat-Address grp-3 rplc-48"/>
    <w:basedOn w:val="DefaultParagraphFont"/>
  </w:style>
  <w:style w:type="character" w:customStyle="1" w:styleId="cat-Addressgrp-4rplc-49">
    <w:name w:val="cat-Address grp-4 rplc-49"/>
    <w:basedOn w:val="DefaultParagraphFont"/>
  </w:style>
  <w:style w:type="character" w:customStyle="1" w:styleId="cat-PhoneNumbergrp-26rplc-50">
    <w:name w:val="cat-PhoneNumber grp-26 rplc-50"/>
    <w:basedOn w:val="DefaultParagraphFont"/>
  </w:style>
  <w:style w:type="character" w:customStyle="1" w:styleId="cat-PhoneNumbergrp-27rplc-51">
    <w:name w:val="cat-PhoneNumber grp-27 rplc-51"/>
    <w:basedOn w:val="DefaultParagraphFont"/>
  </w:style>
  <w:style w:type="character" w:customStyle="1" w:styleId="cat-PhoneNumbergrp-28rplc-52">
    <w:name w:val="cat-PhoneNumber grp-28 rplc-52"/>
    <w:basedOn w:val="DefaultParagraphFont"/>
  </w:style>
  <w:style w:type="character" w:customStyle="1" w:styleId="cat-PhoneNumbergrp-29rplc-53">
    <w:name w:val="cat-PhoneNumber grp-29 rplc-53"/>
    <w:basedOn w:val="DefaultParagraphFont"/>
  </w:style>
  <w:style w:type="character" w:customStyle="1" w:styleId="cat-Addressgrp-6rplc-54">
    <w:name w:val="cat-Address grp-6 rplc-54"/>
    <w:basedOn w:val="DefaultParagraphFont"/>
  </w:style>
  <w:style w:type="character" w:customStyle="1" w:styleId="cat-Addressgrp-5rplc-55">
    <w:name w:val="cat-Address grp-5 rplc-55"/>
    <w:basedOn w:val="DefaultParagraphFont"/>
  </w:style>
  <w:style w:type="character" w:customStyle="1" w:styleId="cat-Addressgrp-1rplc-56">
    <w:name w:val="cat-Address grp-1 rplc-56"/>
    <w:basedOn w:val="DefaultParagraphFont"/>
  </w:style>
  <w:style w:type="character" w:customStyle="1" w:styleId="cat-FIOgrp-18rplc-57">
    <w:name w:val="cat-FIO grp-18 rplc-57"/>
    <w:basedOn w:val="DefaultParagraphFont"/>
  </w:style>
  <w:style w:type="character" w:customStyle="1" w:styleId="cat-UserDefinedgrp-42rplc-58">
    <w:name w:val="cat-UserDefined grp-42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